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</w:t>
      </w:r>
      <w:r>
        <w:rPr>
          <w:rFonts w:ascii="Times New Roman" w:eastAsia="Times New Roman" w:hAnsi="Times New Roman" w:cs="Times New Roman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720089065.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586230720089065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Рамазанова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0412365400665025842320189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